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– oświadczenie JAHWE – na dzień, w którym powstanę na łup.* Bo mym rozstrzygnięciem jest zgromadzić narody, zebrać królestwa, by wylać na nie me wzburzenie, cały żar mojego gniewu, gdyż w ogniu mojej żarliwości będzie pochłonięta cała ziemia.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dobre; wg G: na świadka, εἰς μαρτύριον.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2024-05-20T01:25:45Z</dcterms:modified>
</cp:coreProperties>
</file>