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4"/>
        <w:gridCol w:w="5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zatem w góry, sprowadźcie drewno i budujcie mój dom. Spodoba mi się on i zostanę uwielbiony —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 i sprowadźcie drewno; zbudujcie ten dom, a upodobam go sobie i będę uwielbiony,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tę górę, i zwoźcie drzewo; budujcie ten dom, a zakocham się w nim, i będę uwielbiony, mówiPan.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górę, nawoźcie drzewa i zbudujcie dom, a będzie mi przyjemny i rozsławię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 góry i sprowadźcie drewno, a budujcie ten dom, bym sobie w nim upodobał i doznał czci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drzewo i budujcie dom, a upodobam go sobie i ukażę się w nim w chwale - mówi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dom, a Ja znajdę w nim upodobanie i zostanę uczczony −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drewno, budujcie ten dom, a upodobam go sobie i w nim doznam czci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(Udajcie się w góry, sprowadźcie drzewo i budujcie Świątynię, abym w niej miał upodobanie i był w niej czczony - mówi Jahwe.)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Вийдіть на гору і зрубайте дерева і збудуйте дім, і він буде до вподоби і Я прославлюся,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na góry, zwieźcie drzewo oraz wznieście Przybytek, abym go Sobie upodobał i był sławiony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ʼWejdźcie na górę i sprowadźcie drewno. I zbudujcie dom, abym w nim znalazł upodobanie i został otoczony chwałąʼʼ – rzekł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2024-04-23T18:40:41Z</dcterms:modified>
</cp:coreProperties>
</file>