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— oświadcza JAHWE Zastępów — wezmę cię, Zorobabelu, synu Szealtiela, mój sługo — oświadcza JAHWE Zastępów — i ustanowię cię jako sygnet, ponieważ ciebie wybrałem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wezmę cię, Zorobabelu, mój sługo, synu Szealtiela, mówi JAHWE, i uczynię cię niczym sygnet. Ja bowiem wybrałem ciebie,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podwrócę stolice królestw, i zepsuję moc królestw pogańskich; podwrócę, mówię, wóz, i tych, którzy na nim jeżdżą, i upadną konie i jeżdżący na nich, każdy od miecza brata swego. W on dzień, mówi Pan zastępów, wezmę cię, Zorobabelu, synu Salatyjelowy, sługo mój! mówi Pan, i uczynię cię jako sygnet; albowiem wybrałem cię,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wywrócę stolicę królestw, a skruszę moc królestwa pogańskiego i wywrócę poczwórny i wsiadającego nań, że pozdychają konie i wsiadacze ich, mąż od miecza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wyrocznia Pana Zastępów - wezmę ciebie, sługo mój, Zorobabelu, synu Szealtiela - wyrocznia Pana - i uczynię z ciebie jakby sygnet, bo sobie upodobałem w tobie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wezmę cię, sługo mój, Zorobabelu, synu Szealtiela - mówi Pan - i uczynię cię swoim sygnetem, gdyż wybrałem cię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wezmę ciebie, Zorobabelu, synu Szealtiela, Mój sługo − wyrocznia JAHWE − i ustanowię cię jakby swoim sygnetem, gdyż ciebie wybrałem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Zastępów, wezmę ciebie, mój sługo Zorobabelu, synu Szealtiela - wyrocznia JAHWE, i uczynię cię jakby sygnetem, bo wybrałem ciebie - wyrocznia JAHWE Zastępów”.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wezmę ciebie, Zorobabelu, synu Salatiela, sługo mój - mówi Jahwe - i uczynię cię jakby sygnetem; bo cię wybrałem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говорить Господь Вседержитель, візьму тебе Зоровавеля сина Салатіїла мого раба, говорить Господь, і поставлю тебе як печать, томущо Я тебе полюбив,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– mówi WIEKUISTY Zastępów, wezmę cię, Zerubabelu, synu Szaltiela, Mój sługo, oraz zachowam cię jako sygnet, ponieważ ciebie wybrałem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wezmę cię, Zerubbabelu, synu Szealtiela, sługo mójʼ – brzmi wypowiedź Jehowy; ʼi uczynię z ciebie jakby sygnet, ponieważ cię wybrałemʼ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2024-05-04T01:19:55Z</dcterms:modified>
</cp:coreProperties>
</file>