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anioła JAHWE, który stał wśród mirtów, tymi słowy: Obeszliśmy ziemię, a oto cała ziemia jest zasiedlona i spokojna.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również stał wśród mirtów: Obeszliśmy ziemię. Jest ona zasiedlona i panuje w niej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JAHWE stojącemu wśród mirtów: Obeszliśmy ziemię, a oto cała ziemia żyje bezpiecznie i zażywa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Aniołowi Pańskiemu stojącemu między mirtami, i rzekli: Przeszliśmy ziemię, a oto wszystka ziemia bezpieczeństwa i pokoju używa.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anjołowi PANskiemu, który stał między mirty, i rzekli: Zbiegaliśmy ziemię, a oto wszytka ziemia jest osiadła i odpoczywa.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sami zwrócili się do anioła Pańskiego, który stał wśród mirtów, i oznajmili: Przeszliśmy ziemię wzdłuż i wszerz - a oto wszędzie panuje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przemówiwszy zdali sprawę aniołowi Pana, który stał wśród mirtów, tymi słowy: Obeszliśmy ziemię, a oto cała ziemia żyje bezpiecznie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aniołowi JAHWE, który stał wśród mirtów: Obeszliśmy ziemię i stwierdziliśmy, że cały świat cieszy się pokojem.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 aniołowi JAHWE, który stał między mirtami: „Obeszliśmy ziemię i zobaczyliśmy, że cała ziemia jest zamieszkana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zwrócili się do anioła Jahwe, który stał pośród mirtów, i rzekli: ”Objechaliśmy ziemię: cała ziemia jest cicha i spokojna”.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відповіли господньому ангелові, що стояв посеред гір і сказали: Ми обійшли всю землю і ось вся земля заселена і в спокою.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odezwali się do anioła WIEKUISTEGO, który stał między mirtami i powiedzieli: Krążyliśmy po ziemi, a oto cała ziemia spoczywa w ciszy i spokoju.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odpowiadali aniołowi JAHWE stojącemu wśród drzew mirtowych, mówiąc: ”Obeszliśmy ziemię, a oto cała ziemia jest spokojna i nie doznaje żadnego niepokoju”.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2024-04-27T01:25:31Z</dcterms:modified>
</cp:coreProperties>
</file>