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Jerozolimie miłosierdzie. Mój dom będzie w niej odbudowany — oświadcza JAHWE Zastępów. Do pomiarów rozciągną nad Jerozolimą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Zwróciłem się do Jerozolimy w miłosierdziu, mój dom zostanie w niej zbudowany, mówi JAHWE zastępów, i sznur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Nawróciłem się do Jeruzalemu w miłosierdziu, dom mój zbudowany będzie w niem, mówi Pan zastępów, i sznur rozciągniony będzie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JAHWE: Wrócę się do Jeruzalem z litościami, a dom mój zbudowan będzie w nim, mówi JAHWE zastępów, i modła będzie rozciągniona 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Ze zmiłowaniem wracam do Jeruzalem, dom mój tam stanie znowu - wyrocznia Pana Zastępów - i sznur [mierniczy] będzie rozciągany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Zwróciłem się do Jeruzalemu ze zmiłowaniem, mój dom będzie w nim odbudowany - mówi Pan Zastępów - i znowu sznur mierniczy będzie rozciągnięty 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Z miłością zwracam się ku Jerozolimie, tam zostanie wzniesiony Mój dom − wyrocznia JAHWE Zastępów − i rozciągnę nad Jerozolimą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współczucie Jerozolimie, mój dom zostanie w niej odbudowany - wyrocznia JAHWE Zastępów - i sznur mierniczy będzie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mówi tak: Zwracam się znowu ku Jerozolimie pełen miłosierdzia; Dom mój będzie na nowo odbudowany, mówi Jahwe Zastępów, a sznur mierniczy będzie ponownie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Я повернуся до Єрусалиму в милуванні, і мій дім буде збудований в ньому, говорить Господь Вседержитель, і ще мірило простягнеться над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 miłosierdziu zwrócę się ku Jeruszalaim; w niej będzie zbudowany Mój Dom i sznur mierniczy rozciągnie się nad Jeruszalaim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powiedział JAHWE: ʼ ”Wrócę do Jerozolimy ze zmiłowaniami. Zostanie w niej odbudowany mój dom” – brzmi wypowiedź JAHWE Zastępów – i nad Jerozolimą zostanie rozciągnięty sznur mierniczy”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2024-04-23T22:06:15Z</dcterms:modified>
</cp:coreProperties>
</file>