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jak wasi ojcowie, których nawoływali dawni prorocy, mówiąc: Tak powiedział JAHWE Zastępów: Zawróćcie z waszych złych dróg i od waszych złych czynów! Lecz oni nie posłuchali ani się Mną nie przejęli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2024-04-19T23:51:09Z</dcterms:modified>
</cp:coreProperties>
</file>