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pasłem owce przeznaczone na rzeź, dlatego biedne owce.* ** I wziąłem sobie dwie laski:*** jedną nazwałem Przychylność, a drugą nazwałem Jedność. Tak pasłem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Pasłem zatem owce przeznaczone na rzeź, dlatego biedne owce.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Zaopatrzyłem się przy tym w dwie laski. Jedną nazwałem Przychylność, a drugą — Jedność, i tak właśnie je pasłem.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więc pasł owce przeznaczone na rzeź, was,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biedne owce! Wziąłem sobie dwie laski, jedną nazwałem Piękno, a drugą nazwałem Więzy, i pasłem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pasł owce zgotowane na rzeź, was, mówię, o nędzne owce! i wziąwszy sobie dwie laski, jednęm nazwał Uciechą, a drugąm nazwał Związujących, a pasłem one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pasł bydło zabicia dlatego, o ubodzy trzody! I wziąłem sobie dwie lasce, jednem nazwał Pięknością, a drugąm nazwał Powrózkiem: i pasłem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pasłem owce przeznaczone na zabicie przez handlarzy. I wziąłem dwie laski, jedną nazwałem: Łaskawość, drugą: Zjednoczenie. I pasłem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Pasłem więc owce przeznaczone na rzeź dla handlarzy owiec. I wziąłem sobie dwie laski: jedną nazwałem "Przychylność", drugą zaś nazwałem "Jedność". Tak pasłem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Pasłem więc owce przeznaczone na rzeź dla handlarzy. Wziąłem sobie dwie laski, jedną nazwałem Łaskawość, drugą zaś Jedność i nimi pasłem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Pasłem więc owce przeznaczone na rzeź dla handlarzy owiec. Wziąłem sobie dwie laski: jedną nazwałem „Łaskawość”, drugą zaś nazwałem „Jedność”. I pasłem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dla handlarzy owiec pasłem owce przeznaczone na zabicie. Wziąłem sobie dwie laski; jedną nazwałem ”Łaskawość”, a drugą ”Jedność”. Gdy tedy pasłem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пастиму овець заколення в Ханаані. І візьму собі дві палиці, першу Я назвав Красою і другу Я назвав Мірило, і пастиму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pasłem trzodę przeznaczona na rzeź, zaprawdę, najnędzniejszą z trzód. Zatem wziąłem sobie dwa kostury; jeden nazwałem „Urok”, a drugi „Skojarzenie”, i tak pasłem te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zabrałem się do pasienia trzody przeznaczonej na zabicie, dla waszego dobra, uciśnieni z trzody. Wziąłem więc sobie dwie laski. Jedną nazwałem ”Przyjemność”, a drugą nazwałem ”Zjednoczenie” i zacząłem paść trzodę.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dlatego biedne owce, </w:t>
      </w:r>
      <w:r>
        <w:rPr>
          <w:rtl/>
        </w:rPr>
        <w:t>הַּצֹאן עֲנִּיֵי לָכֵן</w:t>
      </w:r>
      <w:r>
        <w:rPr>
          <w:rtl w:val="0"/>
        </w:rPr>
        <w:t xml:space="preserve"> , wg MT. Wg G: dla handlarzy owiec, εἰς τὴν Χαναανῖτιν. Por. &lt;x&gt;220 40:30&lt;/x&gt;; &lt;x&gt;240 31:24&lt;/x&gt;; &lt;x&gt;330 17:4&lt;/x&gt;; &lt;x&gt;350 12:8&lt;/x&gt;; &lt;x&gt;430 1:11&lt;/x&gt;.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20:2-4&lt;/x&gt;; &lt;x&gt;300 19:1-15&lt;/x&gt;; &lt;x&gt;300 27:2-11&lt;/x&gt;; &lt;x&gt;330 4:1-3&lt;/x&gt;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17:1-11&lt;/x&gt;; &lt;x&gt;330 37:15-23&lt;/x&gt;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2024-04-29T06:45:07Z</dcterms:modified>
</cp:coreProperties>
</file>