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&lt;x&gt;290 44:24&lt;/x&gt;; &lt;x&gt;290 45:12&lt;/x&gt;; &lt;x&gt;290 51:13&lt;/x&gt;;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2024-04-30T05:25:05Z</dcterms:modified>
</cp:coreProperties>
</file>