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książęta Judy w swoim sercu: Moc dla mnie to mieszkańcy Jerozolimy w JAHWE Zastępów, swym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znajdziemy sobie mieszkańców Jerozolimy w Panu, wszechmocnym ich Bogu G, εὑρήσομεν ἑαυτοῖς τοὺς κατοικοῦντας Ιερουσαλημ ἐν κυρίῳ παντοκράτορι θεῷ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2024-04-30T01:45:59Z</dcterms:modified>
</cp:coreProperties>
</file>