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jeden dzień, znany on JAHWE, nie dzień i nie noc, i stanie się, że pod wieczór będzie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2024-05-06T03:20:55Z</dcterms:modified>
</cp:coreProperties>
</file>