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pięścią przeciw nim i padną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JAHWE. On bowiem powstał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obliczem Pańskiem; albowiem się ocuci z mieszkania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milczy wszelkie ciało od oblicza PANskiego, bo powstał z mieszkania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Zamilknij, wszelkie ciało, przed obliczem Pana, bo już powstaje ze świętego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przeciwko nim i staną się łupem własnych niewolników, i poznacie, że posłał mnie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grożę im surowo! Staną się łupem swoich niewolników, a wy 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na nich i staną się łupem własnych niewolników. I 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nad nimi swe ramię, a staną się pastwą swych niewolników. Wtedy też przekonacie się, że to Jahwe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наношу на них мою руку, і будуть добиччю для тих, що їм служать, і пізнаєте, що Господь Вседержитель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przeciwko nim Moją rękę, aby stały się łupem swoich poddanych i abyście poznały, że to WIEKUISTY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Milcz, wszelkie ciało, przed obliczem JAHWE, gdyż ocknąwszy się, wyruszył ze swego świętego mieszkania.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2024-06-01T20:43:31Z</dcterms:modified>
</cp:coreProperties>
</file>