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2"/>
        <w:gridCol w:w="2005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ubrany był w zabrudzone* szaty i stał przed aniołem.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zabrudzone, </w:t>
      </w:r>
      <w:r>
        <w:rPr>
          <w:rtl/>
        </w:rPr>
        <w:t>צֹואִים</w:t>
      </w:r>
      <w:r>
        <w:rPr>
          <w:rtl w:val="0"/>
        </w:rPr>
        <w:t xml:space="preserve"> (tso’im), zabrudzone ludzkimi odchodami, &lt;x&gt;450 3:3&lt;/x&gt;L.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2024-04-28T23:31:18Z</dcterms:modified>
</cp:coreProperties>
</file>