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To dwaj namaszczeni,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stoją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Teć są one dwie oliwy, które są u Panującego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Ci są dwa synowie oliwy, którzy stoją przy PANUJĄCYM* wszytkiej ziemi. [komentarz AS: tu w tekście hebrajskim też nie ma tetragramu JAHWE. Zobacz 6:5]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wyjaśnił: To są dwaj pomazańcy, którzy stoją przed Panem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два сини обильности стали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są dwaj synowie oliwy, będący na służbie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powiedział: ”Są to dwaj pomazańcy, którzy stoją przy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2024-05-04T23:37:33Z</dcterms:modified>
</cp:coreProperties>
</file>