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znów* podniosłem swe oczy, i zobaczyłem – a oto unoszący się zwój.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2024-05-04T09:17:38Z</dcterms:modified>
</cp:coreProperties>
</file>