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słuchać. Ich ramiona pozostały nieugięte. Stępili sobie słuch, aby tylko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chcieli słuchać i odwrócili się plecami, i zatkali swoje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dbać; i obrócili się tyłem, a uszy swe zatulili, aby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dbać, i odwrócili plecy odstępujące, a uszy swe obciążali, aby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chcieli słuchać. Przybrali postawę oporną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usłuchać, odwrócili się do mnie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jednak słuchać, obrócili się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słuchać, odwrócili się do mnie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wzbraniali się usłuchać tego, nie chcieli ugiąć karku przede mną i zatykali sobie uszy, aby mnie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спротивилися сприйняти, і дали плечі, будучи не розумними, і зробили їхні уха тяжкими, щоб не почути,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uważać, nadstawiali krnąbrny kark, a swoje uszy przytępili, aby nie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zwracać uwagi i pokazywali oporne ramię, a swe uszy uczynili zbyt nieczułymi, by mogły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2024-04-28T15:15:27Z</dcterms:modified>
</cp:coreProperties>
</file>