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4"/>
        <w:gridCol w:w="246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2024-04-28T11:26:33Z</dcterms:modified>
</cp:coreProperties>
</file>