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9"/>
        <w:gridCol w:w="2378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2024-04-29T06:35:49Z</dcterms:modified>
</cp:coreProperties>
</file>