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Jak postanowiłem sprowadzić na was nieszczęście, gdy wasi ojcowie pobudzali Mnie do gniewu – mówi JAHWE Zastępów – i nie żałowałem (tego),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2024-04-29T01:59:30Z</dcterms:modified>
</cp:coreProperties>
</file>