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2"/>
        <w:gridCol w:w="2260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2024-04-29T06:05:47Z</dcterms:modified>
</cp:coreProperties>
</file>