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do Syjonu wielką żarliwością, wielkim żarem zapałałem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żarliwością do Syjonu. Zapłonąłem ku niemu wielkim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Byłem zazdrosny o Syjon w wielkiej gorliwości, byłem zazdrosny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Zapaliłem się nad Syonem gorliwością wielką, owszem, rozgniewaniem wielkiem zapaliłem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Użaliłem się Syjona żalem wielkim i zagniewaniem wielkim użaliłem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Ogarnęła Mnie zazdrość wielka o Syjon i zapłonąłem wielką żarliwością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Żywię żarliwą miłość do Syjonu, zapłonąłem wielką o niego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miłością do Syjonu i zapłonąłem przeciw niemu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Rozpaliłem się wielką, zazdrosną miłością do Syjonu, wielką żarliwością zapałałem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Płonę wielką, zazdrosną miłością do Syjonu, z jego powodu pałam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 ревнував за Єрусалимом і Сіоном великою ревністю і Я ревнував за ними великим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Wielką zazdrością jestem zazdrosny o Cyon; zapłonąłem z jego powodu silnym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ʼBędę zazdrosny o Syjon wielką zazdrością i będę o niego zazdrosny wielką złościąʼ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2024-04-29T03:30:48Z</dcterms:modified>
</cp:coreProperties>
</file>