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6"/>
        <w:gridCol w:w="6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Jeszcze* zasiądą starcy i staruszki na placach Jerozolimy, każdy z laską w ręku z powodu swych licznych 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14:1&lt;/x&gt;; &lt;x&gt;290 49:20&lt;/x&gt;; &lt;x&gt;290 56:8&lt;/x&gt;; &lt;x&gt;300 31:23&lt;/x&gt;; &lt;x&gt;300 32:15&lt;/x&gt;; &lt;x&gt;300 33:10&lt;/x&gt;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2024-04-28T20:39:33Z</dcterms:modified>
</cp:coreProperties>
</file>