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 i na każdym miejscu składane jest kadzidło dla mojego imienia i ofiara czysta — bo wielkie jest moje imię wśród narodów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słońca bowiem aż do jego zachodu moje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wśród pogan; na każdym miejscu będą składane mojemu imieniu kadzidło i ofiara czysta. Moje imię bowiem będzie wielkie wśród narodów,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zachodu jego wielkie jest imię moje między narodami, a na wszelkiem miejscu przyniesione będzie kadzenie imieniowi memu i ofiara czysta; wielkie zaiste imię moje będzie między narodami,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aż do zachodu wielkie jest imię moje między narody, a na każdym miejscu poświęcają i ofiarują imieniowi memu ofiarę czystą: bo wielkie jest imię moje między narody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jego zachodu wielkie będzie imię moje między narodami, a na każdym miejscu dar kadzielny będzie składany imieniu memu i ofiara czysta. Albowiem wielkie będzie imię moje między narodami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aż do zachodu wielkie jest Moje imię wśród narodów, na każdym miejscu będą składane Mojemu imieniu kadzidło i czysta ofiara, gdyż wielkie jest Moje imię wśród narodów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miejsca, gdzie wschodzi słońce, aż do miejsca, gdzie ono zachodzi, wielkie jest moje imię wśród narodów i na wszystkich miejscach spala się kadzidło i składa czystą ofiarę na cześć mojego imienia, bo moje imię jest wielkie wśród narodów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do zachodu wielkie jest Imię moje między narodami i na każdym miejscu składać będą Imieniu memu dar kadzielny i ofiarę czystą; wielkie jest bowiem Imię moje między narodami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od wschodu słońca aż do jego zachodu moje imię będzie wielkie między narodami i w każdym miejscu będzie się wznosił dym ofiarny, memu imieniu będzie składany dar, czysty dar, bo moje imię będzie wielkie między narodami”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2024-04-26T07:49:49Z</dcterms:modified>
</cp:coreProperties>
</file>