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się,* lecz i wy nie przestaliście być synami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 lecz i 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nie zmieniam się, dlatego wy, synowie Jakuba, nie zostaliście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Pan nie odmieniam się, przetoż wy, synowie Jakóbowi! nie jesteście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JAHWE, a nie odmieniam się, a wy, synowie Jakobowi, nie jesteście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Pan, nie zmieniam się, dlatego wy, synowie Jakuba, nie zostaliście wyniszczeni,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Ja, Pan, nie zmieniam się, lecz i 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się nie zmieniam, dlatego też wy, synowie Jakuba, nie zginiecie,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niezmienny, ale 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nie odmieniam się, wy zaś, synowie Jakuba, [zmieniać się] nie przestajecie.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ваш Господь Бог, і не міняюся. І ви сини Якова, не відстали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Ja, WIEKUISTY, się nie zmienię – tak i wy, synowie Jakóba, 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bowiem jestem Jehowa; ja się nie zmieniłem. A wy jesteście synami Jakuba; nie doszliście do swego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90:1&lt;/x&gt;; &lt;x&gt;230 102:27-28&lt;/x&gt;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&lt;x&gt;10 35:1-7&lt;/x&gt;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2024-05-04T16:14:06Z</dcterms:modified>
</cp:coreProperties>
</file>