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1"/>
        <w:gridCol w:w="4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― Manassesa, Manasses zaś zrodził ― Amosa, Amos zaś zrodził ― Jozjasza,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ojcem Manassesa, Manasses ojcem Amona, Amon ojcem Josjasza.*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Ezechiasz zaś zrodził Manassesa, Manasses zaś zrodził Amosa, Amos zaś zrodził Jozjasza,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zaś zrodził Manassesa Manasses zaś zrodził Amona Amon zaś zrodził Jozjasza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3:10-14&lt;/x&gt;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2024-04-19T09:12:36Z</dcterms:modified>
</cp:coreProperties>
</file>