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75"/>
        <w:gridCol w:w="53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[gdy]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wymyślił oto zwiastun Pana we śnie ukazał się mu, mówiąc: Józefie synu Dawida nie bój się zaakceptować Marię ― żonę twoją,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bowiem w niej zrodziło się z Ducha jest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on rozważywszy oto zwiastun Pana we śnie został ukazany mu mówiąc Józefie synu Dawida nie bałbyś się przyjąć Mariam żony twojej co bowiem w niej które zostało zrodzone z Ducha jest Świętego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rozważał, oto we śnie* ukazał mu się anioł Pana** *** i powiedział: Józefie, synu Dawida, nie bój się**** przygarnąć Marii, twojej żony, gdyż to, co się w niej poczęło, jest z Ducha Świętego.*****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(gdy) on (wymyślił), oto zwiastun Pana we śnie ukazał się mu, mówiąc: Józefie synu Dawida, nie bój się przyjąć Mariam, żony twej, (co) bowiem w niej zrodzone, z Ducha jest Świętego.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on rozważywszy oto zwiastun Pana we śnie został ukazany mu mówiąc Józefie synu Dawida nie bałbyś się przyjąć Mariam żony twojej (co) bowiem w niej które zostało zrodzone z Ducha jest Świętego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Określenie anioł Pana w NP i G jest odpowiednikiem anioła JHWH w SP (&lt;x&gt;470 1:20&lt;/x&gt;L.).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20:6&lt;/x&gt;; &lt;x&gt;40 12:6&lt;/x&gt;; &lt;x&gt;90 3:10&lt;/x&gt;; &lt;x&gt;220 33:14-15&lt;/x&gt;; &lt;x&gt;470 2:12&lt;/x&gt;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Drogi Boże są często zaskakujące – jak w tym przypadku. Kroczeniu drogami Bożymi nierzadko towarzyszy lęk.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&lt;x&gt;490 1:11&lt;/x&gt;; &lt;x&gt;510 5:19&lt;/x&gt;; &lt;x&gt;510 10:3&lt;/x&gt;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2024-03-28T20:36:35Z</dcterms:modified>
</cp:coreProperties>
</file>