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1"/>
        <w:gridCol w:w="4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― Aminadaba, Aminadab zaś zrodził ― Naasona, Naason zaś zrodził ―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zaś zrodził Aminadaba, Aminadab zaś zrodził Naassona, Naasson zaś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2024-03-29T00:34:39Z</dcterms:modified>
</cp:coreProperties>
</file>