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― pokolenie to? Podobne jest chłopcom siedzącym na ― rynkach, co zwracając się do ― 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porównam to pokolenie?* Podobne jest do dzieci siedzących na rynkach, które wołają (jedne) do drugich: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pokolenie to? Podobne jest dzieciom siedzącym na - rynkach, co przemawiając do -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2024-03-29T15:46:11Z</dcterms:modified>
</cp:coreProperties>
</file>