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4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Graliśmy na flecie wam i nie zatańczyliście, lamentowaliśmy i nie biliście się w piersi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żalu]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w pierś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śpiewaliśmy wam żałobne pieśni, a nie uderzaliście się w piersi.*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mówią, Zagraliśmy na flecie* wam i nie zatańczyliście, zaczęliśmy zawodzić i nie uderzyliście się (w piersi).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(w pierś)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 na flecie oznacza wesele, pieśń żałobna – pogrzeb. Żydzi czasów Jezusa oczekiwali Zbawiciela, jednak byli podejrzliwi wobec  wszystkiego,  co  nowe  –  każdy  powód  był  dobry,  aby  zachować  obojętność i nie brać pod uwagę zmiany.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2024-04-20T04:48:31Z</dcterms:modified>
</cp:coreProperties>
</file>