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1"/>
        <w:gridCol w:w="4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Jan usłyszawszy w ― więzieniu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dziełach ― Pomazańca, wysławszy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uczniów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o 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gdy usłyszał w więzieniu* ** o czynach Chrystusa,*** posłał przez swoich uczniów, aby Go zapytać: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usłyszawszy w więzieniu czyny Pomazańca, posławszy przez uczniów jego*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(o) czynach Pomazańca posławszy dwóch uczniów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Więzienie, δεσμωτήριον, miejsce, gdzie skazańców trzymano w więzach (&lt;x&gt;470 4:12&lt;/x&gt;; &lt;x&gt;510 5:21&lt;/x&gt;. 23;&lt;x&gt;510 16:26&lt;/x&gt;), &lt;x&gt;470 11:2&lt;/x&gt;L.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10:37-38&lt;/x&gt;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4:12&lt;/x&gt;; &lt;x&gt;470 14:3&lt;/x&gt;; &lt;x&gt;500 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 Jana.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2024-04-24T11:08:55Z</dcterms:modified>
</cp:coreProperties>
</file>