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2"/>
        <w:gridCol w:w="53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ci, Chorazynie, biada ci, Betsaido, bo jeśli w Tyrze i Sydonie stały się ― dzieła mocy ― które stały się w was, dawno ― w worze i popiele pokutowałyby.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 Chorozain biada ci Betsaido że jeśli w Tyrze i Sydonie stały się dzieła mocy które stały się w was dawno kiedykolwiek w worze i popiele opamiętały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tobie, Chorazynie,* biada tobie, Betsaido;** *** bo gdyby w Tyrze i Sydonie**** ***** miały miejsce przejawy mocy, do których doszło w was, dawno by się w worze i popiele opamiętały.******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ci, Korozain, biada ci, Betsaido, bo gdyby w Tyrze i Sydonie stały się dzieła mocy, (które stały się) wśród was, dawno w worze i popiele zmieniłyby myślenie.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 Chorozain biada ci Betsaido że jeśli w Tyrze i Sydonie stały się dzieła mocy które stały się w was dawno (kiedy)kolwiek w worze i popiele opamiętały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tobie, Chorazynie! Biada tobie, Betsaido! Bo gdyby w Tyrze i Sydonie działy się cuda takie jak u was, dawno by na znak opamiętania siedziały w worze pokutnym i w 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tobie, Korozain! Biada tobie, Betsaido! Bo gdyby w Tyrze i Sydonie działy się te cuda, które się w was dokonały, dawno by w worze i popiele pokutowały.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tobie Chorazynie! biada tobie Betsaido! bo gdyby się były w Tyrze i w Sydonie te cuda stały, które się w was stały, dawno by były w worze i w popiele pokutowały.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tobie, Korozaim, biada tobie, Betsaido: bo gdyby się były w Tyrze i w Sydonie cuda zstały, które się zstały w was, dawno by byli w włosiennicy i w popiele pokutę czyniły.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tobie, Korozain! Biada tobie, Betsaido! Bo gdyby w Tyrze i Sydonie działy się cuda, które u was się dokonały, już dawno w worze i w popiele by się nawróciły.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tobie, Chorazynie, biada tobie, Betsaido; bo gdyby w Tyrze i Sydonie działy się te cuda, które u was się stały, dawno by w worze i popiele pokutowały.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tobie, Korozain! Biada tobie, Betsaido! Gdyby bowiem w Tyrze i Sydonie dokonały się cuda, które działy się u was, dawno już w worze pokutnym i w popiele okazałyby skruchę.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„Biada tobie, Korozain! Biada tobie, Betsaido! Gdyby w Tyrze i Sydonie działy się te cuda, które u was się dokonały, już dawno by pokutowały w worze pokutnym i popiele i nawróciłyby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„Biada ci, Korazin! Biada ci, Betsaido! Gdyby w Tyrze i Sydonie dokonały się te cudy, które się u was dokonały, to już dawno zaczęłyby pokutować w worach i 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tobie Chorazynie, biada tobie Betsaido! Gdyby w Tyrze i Sydonie wydarzyły się te cuda, jakie wydarzyły się u was, mieszkańcy ich od dawna pokutowaliby we włosiennicy i z popiołem na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ci, Chorazin, biada ci, Betsaido, bo gdyby w Tyrze albo w Sydonie działy się te cuda, które u was się działy, od dawna by się nawróciły we włosiennicy i w 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Горе тобі, Хоразине, горе тобі, Витсаїдо: бо якби в Тирі й Сидоні сталися ті дива, які сталися у вас, вони давно були б покаялися у волосяниці та в попелі.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Biada tobie, Chorazin; biada tobie, Bethsaida; że o ile w Tyrosie i Sidonie stały się te moce które się stały w was, dawno by we włosianym worze i popiele zmieniły rozumowanie.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ci, Chorazynie, biada ci, Betsaido; bo gdyby się w Tyrze i Sydonie stały te cuda, które wśród was się stały, dawno by się skruszyły w worze oraz 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"Biada ci, Korazin! Biada ci, Beit-Caido! Bo gdyby cudów u was dokonanych dokonać w Cor i Cidon, już dawno przyoblekłyby się one w wór pokutny i popiół, na znak zmiany swego postępowania.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”Biada ci, Chorazynie! Biada ci, Betsaido! gdyby bowiem potężne dzieła, które się dokonały w was, dokonały się w Tyrze i Sydonie, te już dawno okazały skruchę w worze i 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—Marny wasz los, Korozain i Betsaido! Gdyby cuda, których u was dokonałem, wydarzyły się w zepsutym Tyrze i Sydonie, ich mieszkańcy już dawno by się opamiętali, siedząc w worze pokutnym i popiele.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Chorazyn : wspomniane jeszcze w &lt;x&gt;490 10:13&lt;/x&gt;. Leżało prawdopodobnie ok. 4 km na pn od Kafarnaum.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Betsaida : miejscowość na prawym brzegu Jordanu, u ujścia rzeki do jeziora. Tetrarcha Filip przebudował Betsaidę i na cześć córki Cezara Augusta nazwał ją Julią. Ogłosił on Betsaidę miastem ok. 30 r. po Chr.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8:22&lt;/x&gt;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Tyr i Sydon : miasta fenickie.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23:1-18&lt;/x&gt;; &lt;x&gt;330 27:32&lt;/x&gt;; &lt;x&gt;330 28:2-23&lt;/x&gt;; &lt;x&gt;360 4:4-8&lt;/x&gt;; &lt;x&gt;370 1:910&lt;/x&gt;; &lt;x&gt;450 9:2-4&lt;/x&gt;; &lt;x&gt;470 15:21&lt;/x&gt;; &lt;x&gt;480 3:8&lt;/x&gt;; &lt;x&gt;480 7:24&lt;/x&gt;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&lt;x&gt;220 42:6&lt;/x&gt;; &lt;x&gt;390 3:5-8&lt;/x&gt;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2024-04-27T00:19:44Z</dcterms:modified>
</cp:coreProperties>
</file>