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73"/>
        <w:gridCol w:w="37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Chodźcie tutaj do mnie wszyscy ― zmęczeni i obciążeni a Ja dam odpocznienie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Chodźcie do Mnie wszyscy trudzący się i którzy są obciążeni a Ja dam odpocząć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Chodźcie do Mnie wszyscy* zapracowani i przeciążeni,** a Ja was odświeżę.***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Chodźcież do mnie wszyscy - trudzący się i obciążeni, i ja dam odpocząć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Chodźcie do Mnie wszyscy trudzący się i którzy są obciążeni a Ja dam odpocząć wam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6:37&lt;/x&gt;; &lt;x&gt;500 7:37&lt;/x&gt;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31:25&lt;/x&gt;; &lt;x&gt;470 23:4&lt;/x&gt;; &lt;x&gt;490 11:46&lt;/x&gt;; &lt;x&gt;510 15:10&lt;/x&gt;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odświeżę, ἀναπαύσω, l. orzeźwię, zapewnię odpoczynek.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2024-04-25T15:38:21Z</dcterms:modified>
</cp:coreProperties>
</file>