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81"/>
        <w:gridCol w:w="3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imieniu Jego narody będą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pokładać będą nadzieję.*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(w) imieniu jego narody będą mieć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narodowie będą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pogani będą nadzieję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nadzieję pokładać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imieniu jego narody pokładać będą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imieniu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narody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imieniu narody znajdą nadzieję”.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zaufają mu obce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pogańskie będą pokładały nadziejęʼ.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Його ім'я надіятимуться погани.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wiadomemu imieniu jego narody złożą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Jego Imieniu będą miały nadzieję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poganie będą pokładać nadzieję".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 jego imieniu narody będą pokładać nadzieję”.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imię będzie źródłem nadziei dla narodów”.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 &lt;x&gt;290 42:1-4&lt;/x&gt;.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2024-04-29T18:21:54Z</dcterms:modified>
</cp:coreProperties>
</file>