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17"/>
        <w:gridCol w:w="40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― szatan ― szatana wyrzuca, w sobie jest podzielony. Jak więc ostoi się ― królestwo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szatan szatana wyrzuca w sobie został podzielony jak więc zostanie ostałe królestwo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jeśli szatan szatana wygania, podzielony sam w sobie, jak ostoi się jego królestwo?*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jeśli Szatan Szatana wyrzuca, w sobie został podzielony. Jak więc stać będzie królestwo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szatan szatana wyrzuca w sobie został podzielony jak więc zostanie ostałe królestwo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2:2&lt;/x&gt;; &lt;x&gt;560 6:12&lt;/x&gt;; &lt;x&gt;580 1:13&lt;/x&gt;; &lt;x&gt;690 3:8&lt;/x&gt;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2024-04-29T18:48:59Z</dcterms:modified>
</cp:coreProperties>
</file>