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0"/>
        <w:gridCol w:w="50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Ja przez belzebuba wyrzucam ― demony, ― synowie wasi przez kogo wyrzucają? Dla tego oni sędziami będą waszymi.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Ja w Belzebula wyrzucam demony synowie wasi w kim wyrzucają przez to oni wam będą sędziowie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Ja w (mocy) Beelzebula wyganiam demony, to w czyjej (mocy) wyganiają wasi synowie?* Dlatego oni będą waszymi sędziami.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ja przez Belzebula wyrzucam demony, synowie wasi przez kogo wyrzucają? Dla tego oni sędziami będą waszymi.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Ja w Belzebula wyrzucam demony synowie wasi w kim wyrzucają przez to oni wam będą sędziowie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tym, jeśli Ja wyganiam demony za sprawą Beelzebula, to za czyją sprawą czynią to wasi synowie? Dlatego oni będą waszymi sędziami.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przez Belzebuba wypędzam demony, to przez kogo wypędzają wasi synowie? Dlatego oni będą waszymi sędziami.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jeźliż ja przez Beelzebuba wyganiam dyjabły, synowie wasi przez kogoż wyganiają? Przetoż oni sędziami waszymi będą;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jeśliż ja przez Beelzebuba wyrzucam czarty, synowie waszy przez kogo wyrzucają? Dlatego oni będą sędziami waszymi.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Ja mocą Belzebuba wyrzucam złe duchy, to czyją mocą wyrzucają je wasi synowie? Dlatego oni będą waszymi sędziami.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Ja przez Belzebuba wyganiam demony, synowie wasi przez kogo wyganiają? Dlatego oni będą sędziami waszymi.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wypędzam demony mocą Beelzebula, to czyją mocą wypędzają je wasi synowie? Dlatego oni będą waszymi sędziami.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Ja mocą Belzebuba wyrzucam demony, to czyją mocą wyrzucają je wasi synowie? Dlatego oni będą waszymi sędziami.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ja za sprawą Belzebuba usuwam demony, to ci wasi synowie za czyją sprawą usuwają? Dlatego oni będą waszymi sędziami.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ja ujarzmiam demony mocą Belzebuba, to z czyjego rozkazu wypędzają demony wasi synowie? Dlatego oni będą waszymi sędziami.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Ja wyrzucam czarty mocą Beelzebula, to czyją mocą wyrzucają je wasi synowie? Dlatego oni będą waszymi sędziami.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Я Вельзевулом виганяю бісів, то ваші сини ким виганяють? Отже, вони будуть вам суддями.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jeżeli ja w niewiadomym Bee(l)zebulu wyrzucam te bóstwa, wiadomi synowie należący do was w kim wyrzucają? Przez to właśnie oni rozstrzygacze jakościowo będą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wyrzucam demony w Beelzebubie, wasi synowie w kim wyrzucają? Dlatego oni będą waszymi sędziami.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jeśli ja wypędzam demony mocą Ba'al-Zibbula, to czyją mocą wypędzają je wasi ludzie? Oni więc będą waszymi sędziami!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jeśli ja wypędzam demony za sprawą Beelzebuba, to za czyją sprawą wypędzają je wasi synowie? Dlatego oni będą waszymi sędziami.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ja wypędzam demony mocą Belzebuba, to dzięki komu robią to wasi synowie? To oni was osądzą!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2024-04-29T19:31:03Z</dcterms:modified>
</cp:coreProperties>
</file>