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7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odpowiedział im: Nie przeczytaliście, co uczynił Dawid, że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odpowiedział: Czy nie czytaliście,* co uczynił Dawid, gdy był głodny, oraz ci, którzy z nim byli?**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przeczytaliście, co uczynił Dawid, kiedy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(ci)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&lt;x&gt;470 19:4&lt;/x&gt;; &lt;x&gt;470 21:16&lt;/x&gt;; &lt;x&gt;470 22:31&lt;/x&gt;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2024-04-29T17:38:10Z</dcterms:modified>
</cp:coreProperties>
</file>