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79"/>
        <w:gridCol w:w="4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Dobry człowiek z ― dobrego skarbca wyrzuca dobre, i ― zły człowiek ze ― złego skarbca wyrzuca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z dobrego skarbca serca wyrzuca dobre i niegodziwy człowiek z niegodziwego skarbca wyrzuca niegodziwe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z dobrego skarbca wydobywa rzeczy dobre, a zły człowiek ze złego skarbca wydobywa rzeczy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Dobry człowiek z dobrego skarbca wyciąga* dobre, a zły człowiek ze złego skarbca wyciąga* złe.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z dobrego skarbca serca wyrzuca dobre i niegodziwy człowiek z niegodziwego skarbca wyrzuca niegodziwe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,,wyrzuca".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2024-04-29T19:08:42Z</dcterms:modified>
</cp:coreProperties>
</file>