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08"/>
        <w:gridCol w:w="44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zaś wam, że każda wypowiedź bezużyteczna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[którą]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wypowiedzą ― ludzie, oddadzą za nią słowo w dzień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każda wypowiedź bezczynną którą jeśli powiedzieliby ludzie zdadzą za nią słowo w dzień sądu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zaś: z każdego bezużytecznego słowa, które ludzie wypowiedzą, zdadzą sprawę* w dniu sądu.**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zaś wam, że każda rzecz bezużyteczna, którą powiedzą ludzie, oddadzą za nią (rachunek) w dzień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każda wypowiedź bezczynną którą jeśli powiedzieliby ludzie zdadzą za nią słowo w dzień sądu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14:12&lt;/x&gt;; &lt;x&gt;670 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17:31&lt;/x&gt;; &lt;x&gt;520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2024-04-29T19:29:42Z</dcterms:modified>
</cp:coreProperties>
</file>