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6"/>
        <w:gridCol w:w="4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Jemu: Oto ― matka Twa i ― bracia Twoi na zewnątrz stoją szukając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Tobie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Mu oto matka Twoja i bracia Twoi na zewnątrz stoją szukając by Tobie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Mu powiedział: Oto Twoja matka i Twoi bracia stoją na zewnątrz i szukają (sposobności), aby z Tobą pomówić.*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[Powiedział zaś ktoś mu: Oto matka twa i bracia twoi zewnątrz stoją, szukając (by) tobie powiedzieć.]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Mu oto matka Twoja i bracia Twoi na zewnątrz stoją szukając (by) Tobie powiedzieć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2024-04-29T18:40:05Z</dcterms:modified>
</cp:coreProperties>
</file>