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05"/>
        <w:gridCol w:w="49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zas mówię wam, że liczni prorocy i sprawiedliwi chcieli zobaczyć co widzicie i nie zobaczyli, i usłuszeć co słyszycie i nie usłyszeli.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bowiem mówię wam że liczni prorocy i sprawiedliwi pożądali zobaczyć co widzicie a nie zobaczyli i usłyszeć co słyszycie a nie usłyszeli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zapewniam was, że wielu proroków i sprawiedliwych pragnęło zobaczyć to, co (wy) widzicie, a nie zobaczyli, i usłyszeć to, co (wy) słyszycie, a nie usłyszeli.*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bowiem mówię wam, że liczni prorocy i sprawiedliwi pożądali zobaczyć, co widzicie, i nie zobaczyli, i usłyszeć, co słyszycie, i nie usłyszeli.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bowiem mówię wam że liczni prorocy i sprawiedliwi pożądali zobaczyć co widzicie a nie zobaczyli i usłyszeć co słyszycie a nie usłyszeli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10:24&lt;/x&gt;; &lt;x&gt;500 8:56&lt;/x&gt;; &lt;x&gt;650 11:13&lt;/x&gt;; &lt;x&gt;670 1:10-12&lt;/x&gt;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2024-05-02T00:59:46Z</dcterms:modified>
</cp:coreProperties>
</file>