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4"/>
        <w:gridCol w:w="2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posłuchajcie ― podobieństwa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o 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wysłuchajcie przypowieści o siewcy.*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więc posłuchajcie przykładu (o) 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(o) siejącym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Przypowieści o siewcy: Losy zwiastowanego Słowa łączą się z przychylnością ludzkich postaw.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2024-05-02T09:11:39Z</dcterms:modified>
</cp:coreProperties>
</file>