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― ojczyzny Jego, nauczał ich, w ― synagodze ich, tak, że zadziwieni oni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[zaczęli]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mówić: Skąd ta ― mądrość Jego i ― moce?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ojczyzny Jego nauczał ich w zgromadzeniu ich tak że być zdumiewanymi im i mówić skąd temu mądrość ta i dzieła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w swoje ojczyste strony, nauczał ich w ich synagodze,* tak że byli oni zdumieni** i mówili: Skąd u Niego ta mądrość i te dzieła mocy?***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ojczyzny jego, nauczał ich w synagodze ich, tak że (zdumiewali się) oni i (mówili): Skąd temu mądrość ta i moce?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ojczyzny Jego nauczał ich w zgromadzeniu ich tak, że być zdumiewanymi im i mówić skąd temu mądrość ta i dzieła mocy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7:15&lt;/x&gt;; &lt;x&gt;500 8:28&lt;/x&gt;; &lt;x&gt;530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2024-05-02T01:37:00Z</dcterms:modified>
</cp:coreProperties>
</file>