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To i wy wciąż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 też jeszcze jesteście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Jeszczeż i wy bez wyrozumienia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To i wy jeszcze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wy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wy też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„To i wy wciąż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również wy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To i wy 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досі ви без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Szpicowo akurat i wy nie puszczający razem ze swoim rozumowaniem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I wy nadal jesteście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"Nie rozumiecie nawet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”Czy i wy jeszcze nie macie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jeszcze tego nie rozumiecie?—zapytał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2024-05-03T02:53:53Z</dcterms:modified>
</cp:coreProperties>
</file>