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ile chlebów macie zaś powiedzieli siedem i trochę rybek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pyta: Ile macie chlebów? Odpowiedzieli: Siedem, i parę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chlebów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Siedem, i trochę rybek.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ile chlebów macie zaś powiedzieli siedem i trochę rybek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macie chlebów? — zapytał ich Jezus. Siedem, i kilka rybek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Jezus: Ile macie chlebów? A oni odpowiedzieli: Siedem i kilka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Wieleż macie chlebów?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Siedm, i trochę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Wiele macie chleba? A oni rzekli: Siedmioro i trochę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Ile macie chlebów? Odpowiedzieli: Siedem i parę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ich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macie chlebów?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odpowiedzieli: Siedem i kilka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zapytał: Ile macie chlebów? Oni oznajmili: Siedem i kilka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zapytał: „Ile macie chlebów?”. Odpowiedzieli: „Siedem i kilka rybek”.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„Ile chlebów macie?”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odpowiedzieli: „Siedem i trochę rybek”.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chlebów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Siedmioro i trochę rybiąt.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 to? - Ile macie chlebów? Odpowiedzieli: - Siedem i kilka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питає: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Скільки хлібів маєте?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сказали: Сім і трохи рибин.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 Iesus: Jak liczne chleby macie? Ci zaś rzekli: Siedem, i niewieloliczne rybki.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mówi: Ile macie chlebów? Zaś oni powiedzieli: Siedem, i trochę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zapytał ich: "Ile macie chlebów?". Odrzekli: "Siedem; i parę ryb".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powiedział do nich: ”Ile macie chlebów?” Rzekli: ”Siedem, i kilka rybek”.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ile macie chleba?—zapytał Jezus. —Siedem bochenków. Mamy też kilka ryb—odparli.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2024-05-03T02:08:27Z</dcterms:modified>
</cp:coreProperties>
</file>