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zwrócił się do niego: Szczęśliwy jesteś, Szymonie, synu Jana,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objawił ci to nie człowiek śmiertelny, lecz mój Ojciec,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Błogosławiony jesteś, Szymonie, synu Jonasza, bo nie objawiły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krew,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 Szymonie, synu Jonaszowy! bo tego ciało i krew nie objawiły tobie, ale Ojciec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Błogosławionyś jest Szymonie Barjona, bo ciało i krewnie objawiła tobie, ale Ociec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Błogosławiony jesteś, Szymonie, synu Jony. Albowiem nie objawiły ci tego ciało i krew,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jesteś, Szymonie, synu Jonasza, bo nie ciało i krew objawiły ci to,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oznajmił: Błogosławiony jesteś Szymonie, synu Jony, bo nie ciało i krew objawiły to tobie, lecz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„Szczęśliwy jesteś, Szymonie, synu Jony, gdyż nie poznałeś tego ludzką mocą, ale objawił ci to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„Błogosławiony jesteś, Szymonie, synu Jony, bo nie ciało i krew objawiły ci [to], lecz mój Ojciec,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 Symonie Baryona! iż ciało i krew nie objawiło tobie, ale Ociec mój, który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odrzekł: - Szczęśliwy jesteś, Szymonie, synu Jana, dlatego że nie człowiek ci to objawił,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ти, Симоне, сину Йонин, бо не тіло і кров тобі це відкрили, а мій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mu: Szczęśliwy jesteś Simonie Synu Ionasa, że jakieś mięso i krew nie odsłoniło tobie, ale ten wiadomy ojciec mój, ten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mu: Szczęśliwy jesteś, Szymonie Barjona, bo nie objawiły ci tego ciało wewnętrzne i krew, ale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"Szim'onie Bar-Jochananie - powiedział mu Jeszua - jakże jesteś błogosławiony! Bo żaden człowiek ci tego nie objawił, nie, lecz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”Szczęśliwy jesteś, Szymonie, synu Jonasza, gdyż nie objawiły ci tego ciało i krew, lecz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—Szczęśliwy jesteś Szymonie, synu Jana—odrzekł mu Jezus—bo nie doszedłeś do tego ludzkim rozumowaniem, ale objawił ci to mój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2024-05-06T14:57:03Z</dcterms:modified>
</cp:coreProperties>
</file>