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Rzeczywiście! Eliasz ma przyjść i wszystko naprawić.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Istotnie, najpierw przyjdzie Eliasz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pierwej przyjdzie i naprawi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Eliasz ci przydzie i naprawi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Eliasz istotnie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„Eliasz rzeczywiście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„Eliasz już idzie i  wszystko ustanowi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przyjdzie pierwej, i naprawi wszytkie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Eliasz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 прийде і все приготує.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Elias wprawdzie przychodzi i do stanu poprzedniego z góry stawi wszystkie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Eliasz rzeczywiście wpierw przychodzi, oraz wszystko zamieni;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"Z jednej strony Elijahu nadejdzie i wszystko naprawi,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”Eliasz istotnie przychodzi i wszystko przywróci.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2024-05-02T17:17:07Z</dcterms:modified>
</cp:coreProperties>
</file>