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liczne tłumy – i uzdrowił ich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 towarzyszyć mu tłumy liczne, uzdrowił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2024-05-08T03:44:04Z</dcterms:modified>
</cp:coreProperties>
</file>