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7"/>
        <w:gridCol w:w="4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zebrawszy wszystkich ― arcykapłanów i uczonych w Piśmie ― ludu dowiadywał się u nich gdzie ― Pomazaniec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zebrawszy wszystkich arcykapłanów i znawców Pisma ludu wypytywał się od nich gdzie Pomazaniec jest 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zatem wszystkich arcykapłanów* oraz nauczycieli ludu** i zaczął ich wypytywać, gdzie Chrystus ma się narodzić.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zebrawszy wszystkich arcykapłanów i uczonych w piśmie ludu dowiadywał się u nich, gdzie Pomazaniec się rodzi.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zebrawszy wszystkich arcykapłanów i znawców Pisma ludu wypytywał się od nich gdzie Pomazaniec jest rodzony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2024-05-02T13:34:42Z</dcterms:modified>
</cp:coreProperties>
</file>