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ostatnie wśród książęcych miast Judy, bo z ciebie wyjdzie władca, który będzie pasł* mój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wśród władców Judei, z ciebie bowiem wyjdzie władca, który będzie rządził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Betlehemie, ziemio Judzka! żadną miarą nie jesteś najmniejsze między książęty Judzkimi; albowiem z ciebie wynijdzie wódz, który rządzić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Betlejem, ziemio Judzka, z żadnej miary nie jesteś napodlejsze między książęty Judzkimi, abowiem z ciebie wynidzie wódz, który by rządził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nie jesteś zgoła najlichsze spośród głównych miast Judy, albowiem z ciebie wyjdzie władca, który będzie pasterzem ludu mego,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judzka, wcale nie jesteś najmniejsze między książęcymi miastami judzkimi, z ciebie bowiem wyjdzie wódz, który paść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jesteś najmniejsze wśród książęcych miast Judei, z ciebie bowiem będzie pochodził władca, pasterz Izraela, mojego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spośród wielkich miast Judy, gdyż z ciebie wyjdzie wódz, który będzie pasterzem Izraela, mojego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najmniejsze jesteś wśród głównych [miast] Judy, bo z ciebie wyjdzie Przewodnik, który paść będzie mój lud,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Betlejem w ziemi judzkiej, wcale nie jesteś najmniejsze spośród miast książęcych Judei, gdyż z ciebie będzie pochodził władca - pasterz mojego ludu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ty, Betlejemʼ, ziemio Judy, wcale nie ʼjesteś najmniejsze z książąt Judy. Z ciebie bowiem wyjdzie wódz, który będzie pasterzem mego ludu izraelskiegoʼ.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земле Юди, нічим не менший від інших володінь Юди; бо з тебе вийде вождь, який пастиме мій народ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Bethleem, ziemio Iudasa, w ani jeden sposób najmniej liczna nie jesteś jakościowo w tych prowadzących Iudasa; z ciebie bowiem wyjdzie niewiadomy prowadzący władca, taki który będzie pasł ten lud walczący mój, ten 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Judy, wcale nie jesteś najmniejsze między książętami Judy; bowiem z ciebie wyjdzie Wódz, który będzie prowadził mój lud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zaś, Beit-Lechem, w ziemi J'hudzkiej, nie jesteś w żadnym razie najmniejsze pośród władców J'hudy; z ciebie bowiem wyjdzie Władca, który paść będzie lud mój Isra'el"".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w ziemi Judy, w żadnym wypadku nie jesteś najmniej znaczącym miastem wśród namiestników Judy; bo z ciebie wyjdzie namiestnik, który będzie pasł mój lud, Izraelaʼ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 ty, Betlejem w Judzie, wcale nie jesteś najgorsze wśród miast Judy, gdyż z ciebie pochodzić będzie Władca, który będzie pasterzem mojego ludu—Izraela”.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2024-05-02T05:15:27Z</dcterms:modified>
</cp:coreProperties>
</file>