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znów odwołał się do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znowu mówił do nich w przypowieściach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zasię im rzekł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mówił im zasię przez przypowieści,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mówił do nich znowu w podobieństwach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zaczął nauczać w przypowieściach. Mówił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im jeszcze jedną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znowu w przypowieściach: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знову заговорив до них у притчах,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na powrót rzekł w porównaniach im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wyodrębniając się, znowu powiedział im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nich, znów posłużył się Jeszua przypowieściami: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dalej, Jezus znowu mówił do nich w przykładach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przedstawił jeszcze jedną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2024-05-04T16:22:34Z</dcterms:modified>
</cp:coreProperties>
</file>