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9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pan na to: Dobrze, sługo dobry i wierny, byłeś wierny w małych, postawię cię nad wieloma; wejdź do radości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mu pan jego: Dobrze, sługo dobry i wierny, w małych byłeś wierny, nad wieloma cię ustanowię. Wejdź do radości pana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pan jego dobrze niewolniku dobry i wierny w małych byłeś wierny nad wieloma cię ustanowię wejdź do radości pana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2024-05-03T22:47:31Z</dcterms:modified>
</cp:coreProperties>
</file>